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7AEC" w14:textId="1FB6B9ED" w:rsidR="00B52C8D" w:rsidRPr="00B52C8D" w:rsidRDefault="00F22047" w:rsidP="00C774A1">
      <w:pPr>
        <w:spacing w:after="0" w:line="240" w:lineRule="auto"/>
        <w:jc w:val="center"/>
        <w:rPr>
          <w:rFonts w:ascii="Sylfaen" w:hAnsi="Sylfaen" w:cs="Sylfaen"/>
          <w:b/>
          <w:bCs/>
          <w:lang w:val="ka-GE"/>
        </w:rPr>
      </w:pPr>
      <w:r w:rsidRPr="00F22047">
        <w:rPr>
          <w:rFonts w:ascii="Sylfaen" w:hAnsi="Sylfaen" w:cs="Sylfaen"/>
          <w:b/>
          <w:bCs/>
          <w:lang w:val="ka-GE"/>
        </w:rPr>
        <w:t xml:space="preserve">კონკურსი </w:t>
      </w:r>
      <w:r w:rsidR="00C774A1">
        <w:rPr>
          <w:rFonts w:ascii="Sylfaen" w:hAnsi="Sylfaen" w:cs="Sylfaen"/>
          <w:b/>
          <w:bCs/>
          <w:lang w:val="ka-GE"/>
        </w:rPr>
        <w:t xml:space="preserve">სპეც ტანსაცმლის </w:t>
      </w:r>
      <w:r w:rsidR="00D54C26">
        <w:rPr>
          <w:rFonts w:ascii="Sylfaen" w:hAnsi="Sylfaen" w:cs="Sylfaen"/>
          <w:b/>
          <w:bCs/>
          <w:lang w:val="ka-GE"/>
        </w:rPr>
        <w:t>(უნიფორმების) შეკერვის</w:t>
      </w:r>
      <w:r w:rsidR="00B52C8D" w:rsidRPr="00B52C8D">
        <w:rPr>
          <w:rFonts w:ascii="Sylfaen" w:hAnsi="Sylfaen" w:cs="Sylfaen"/>
          <w:b/>
          <w:bCs/>
          <w:lang w:val="ka-GE"/>
        </w:rPr>
        <w:t xml:space="preserve"> თაობაზე</w:t>
      </w:r>
    </w:p>
    <w:p w14:paraId="0FD84349" w14:textId="757B86C0" w:rsidR="00F22047" w:rsidRPr="00B52C8D" w:rsidRDefault="00F22047" w:rsidP="007778CE">
      <w:pPr>
        <w:jc w:val="center"/>
        <w:rPr>
          <w:rFonts w:ascii="Sylfaen" w:hAnsi="Sylfaen" w:cs="Sylfaen"/>
          <w:b/>
          <w:bCs/>
          <w:lang w:val="ka-GE"/>
        </w:rPr>
      </w:pPr>
    </w:p>
    <w:p w14:paraId="5DA10CD7" w14:textId="1144DB2B"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92664D">
        <w:rPr>
          <w:rFonts w:ascii="Sylfaen" w:hAnsi="Sylfaen" w:cs="Sylfaen"/>
          <w:b/>
          <w:sz w:val="20"/>
          <w:szCs w:val="20"/>
          <w:lang w:val="ka-GE"/>
        </w:rPr>
        <w:t>0</w:t>
      </w:r>
      <w:r w:rsidR="00C774A1">
        <w:rPr>
          <w:rFonts w:ascii="Sylfaen" w:hAnsi="Sylfaen" w:cs="Sylfaen"/>
          <w:b/>
          <w:sz w:val="20"/>
          <w:szCs w:val="20"/>
          <w:lang w:val="ka-GE"/>
        </w:rPr>
        <w:t>49</w:t>
      </w:r>
      <w:r w:rsidR="007778CE">
        <w:rPr>
          <w:rFonts w:ascii="Sylfaen" w:hAnsi="Sylfaen" w:cs="Sylfaen"/>
          <w:b/>
          <w:sz w:val="20"/>
          <w:szCs w:val="20"/>
          <w:lang w:val="ka-GE"/>
        </w:rPr>
        <w:t>-</w:t>
      </w:r>
      <w:r w:rsidR="0097659F">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111C0F62" w14:textId="355ADE4B" w:rsidR="006C259A" w:rsidRDefault="00C774A1" w:rsidP="00CE72BC">
      <w:pPr>
        <w:spacing w:line="240" w:lineRule="auto"/>
        <w:jc w:val="center"/>
        <w:rPr>
          <w:rFonts w:ascii="Sylfaen" w:hAnsi="Sylfaen"/>
          <w:b/>
          <w:lang w:val="ka-GE"/>
        </w:rPr>
      </w:pPr>
      <w:r>
        <w:rPr>
          <w:rFonts w:ascii="Sylfaen" w:hAnsi="Sylfaen" w:cs="Sylfaen"/>
          <w:b/>
          <w:bCs/>
          <w:lang w:val="ka-GE"/>
        </w:rPr>
        <w:t xml:space="preserve">სპეც ტანსაცმლის </w:t>
      </w:r>
      <w:r w:rsidR="00D54C26">
        <w:rPr>
          <w:rFonts w:ascii="Sylfaen" w:hAnsi="Sylfaen" w:cs="Sylfaen"/>
          <w:b/>
          <w:bCs/>
          <w:lang w:val="ka-GE"/>
        </w:rPr>
        <w:t>(უნიფორმების) შეკერვა</w:t>
      </w:r>
    </w:p>
    <w:p w14:paraId="118BBCF6" w14:textId="76564F62"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97659F">
        <w:rPr>
          <w:rFonts w:ascii="Sylfaen" w:hAnsi="Sylfaen" w:cs="Sylfaen"/>
          <w:b/>
          <w:sz w:val="20"/>
          <w:szCs w:val="20"/>
          <w:lang w:val="ka-GE"/>
        </w:rPr>
        <w:t>0</w:t>
      </w:r>
      <w:r w:rsidR="001323BB">
        <w:rPr>
          <w:rFonts w:ascii="Sylfaen" w:hAnsi="Sylfaen" w:cs="Sylfaen"/>
          <w:b/>
          <w:sz w:val="20"/>
          <w:szCs w:val="20"/>
          <w:lang w:val="ka-GE"/>
        </w:rPr>
        <w:t>49</w:t>
      </w:r>
      <w:r w:rsidR="007778CE">
        <w:rPr>
          <w:rFonts w:ascii="Sylfaen" w:hAnsi="Sylfaen" w:cs="Sylfaen"/>
          <w:b/>
          <w:sz w:val="20"/>
          <w:szCs w:val="20"/>
          <w:lang w:val="ka-GE"/>
        </w:rPr>
        <w:t>-</w:t>
      </w:r>
      <w:r w:rsidR="0097659F">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66AC0BA1" w14:textId="0C652C73" w:rsidR="00657069" w:rsidRDefault="00657069" w:rsidP="00677E39">
      <w:pPr>
        <w:spacing w:after="0" w:line="360" w:lineRule="auto"/>
        <w:ind w:firstLine="360"/>
        <w:jc w:val="both"/>
        <w:rPr>
          <w:rFonts w:ascii="AcadNusx" w:hAnsi="AcadNusx"/>
        </w:rPr>
      </w:pPr>
      <w:r w:rsidRPr="00657069">
        <w:rPr>
          <w:rFonts w:ascii="Sylfaen" w:hAnsi="Sylfaen"/>
          <w:sz w:val="20"/>
          <w:szCs w:val="20"/>
          <w:lang w:val="ka-GE"/>
        </w:rPr>
        <w:t xml:space="preserve">შპს “ჯორჯიან უოთერ ენდ ფაუერი” (GWP) ატარებს კონკურსს </w:t>
      </w:r>
      <w:r w:rsidR="00D54C26">
        <w:rPr>
          <w:rFonts w:ascii="Sylfaen" w:hAnsi="Sylfaen"/>
          <w:sz w:val="20"/>
          <w:szCs w:val="20"/>
          <w:lang w:val="ka-GE"/>
        </w:rPr>
        <w:t>სპეც ტანსაცმლის (უნიფორმების) შეკერვის</w:t>
      </w:r>
      <w:r w:rsidRPr="00657069">
        <w:rPr>
          <w:rFonts w:ascii="Sylfaen" w:hAnsi="Sylfaen"/>
          <w:sz w:val="20"/>
          <w:szCs w:val="20"/>
          <w:lang w:val="ka-GE"/>
        </w:rPr>
        <w:t xml:space="preserve"> თაობაზე </w:t>
      </w:r>
      <w:r w:rsidR="0097659F">
        <w:rPr>
          <w:rFonts w:ascii="Sylfaen" w:hAnsi="Sylfaen"/>
          <w:sz w:val="20"/>
          <w:szCs w:val="20"/>
          <w:lang w:val="ka-GE"/>
        </w:rPr>
        <w:t xml:space="preserve"> </w:t>
      </w:r>
      <w:r w:rsidRPr="00657069">
        <w:rPr>
          <w:rFonts w:ascii="Sylfaen" w:hAnsi="Sylfaen"/>
          <w:sz w:val="20"/>
          <w:szCs w:val="20"/>
          <w:lang w:val="ka-GE"/>
        </w:rPr>
        <w:t xml:space="preserve">№ </w:t>
      </w:r>
      <w:r w:rsidR="0097659F">
        <w:rPr>
          <w:rFonts w:ascii="Sylfaen" w:hAnsi="Sylfaen"/>
          <w:sz w:val="20"/>
          <w:szCs w:val="20"/>
          <w:lang w:val="ka-GE"/>
        </w:rPr>
        <w:t>0</w:t>
      </w:r>
      <w:r w:rsidR="00C774A1">
        <w:rPr>
          <w:rFonts w:ascii="Sylfaen" w:hAnsi="Sylfaen"/>
          <w:sz w:val="20"/>
          <w:szCs w:val="20"/>
          <w:lang w:val="ka-GE"/>
        </w:rPr>
        <w:t>49</w:t>
      </w:r>
      <w:r w:rsidR="0097659F">
        <w:rPr>
          <w:rFonts w:ascii="Sylfaen" w:hAnsi="Sylfaen"/>
          <w:sz w:val="20"/>
          <w:szCs w:val="20"/>
          <w:lang w:val="ka-GE"/>
        </w:rPr>
        <w:t>-BID-18</w:t>
      </w:r>
      <w:r w:rsidRPr="00657069">
        <w:rPr>
          <w:rFonts w:ascii="Sylfaen" w:hAnsi="Sylfaen"/>
          <w:sz w:val="20"/>
          <w:szCs w:val="20"/>
          <w:lang w:val="ka-GE"/>
        </w:rPr>
        <w:t xml:space="preserve"> და იწვევს კვალიფიციურ კომპანიებს მონაწილეობის მისაღებად</w:t>
      </w:r>
      <w:r w:rsidRPr="00657069">
        <w:rPr>
          <w:rFonts w:ascii="AcadNusx" w:hAnsi="AcadNusx"/>
        </w:rPr>
        <w:t xml:space="preserve"> </w:t>
      </w:r>
    </w:p>
    <w:p w14:paraId="16505473" w14:textId="5F84CF52"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657069">
        <w:rPr>
          <w:rFonts w:ascii="Sylfaen" w:hAnsi="Sylfaen" w:cs="Sylfaen"/>
          <w:sz w:val="20"/>
          <w:szCs w:val="20"/>
          <w:lang w:val="ka-GE"/>
        </w:rPr>
        <w:t xml:space="preserve">მოთხოვნილი </w:t>
      </w:r>
      <w:r w:rsidR="00A612C1">
        <w:rPr>
          <w:rFonts w:ascii="Sylfaen" w:hAnsi="Sylfaen" w:cs="Sylfaen"/>
          <w:sz w:val="20"/>
          <w:szCs w:val="20"/>
          <w:lang w:val="ka-GE"/>
        </w:rPr>
        <w:t>პროდუქციის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3F429B6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97659F">
        <w:rPr>
          <w:rFonts w:ascii="Sylfaen" w:hAnsi="Sylfaen" w:cs="Sylfaen"/>
          <w:b/>
          <w:sz w:val="20"/>
          <w:szCs w:val="20"/>
          <w:lang w:val="ka-GE"/>
        </w:rPr>
        <w:t>0</w:t>
      </w:r>
      <w:r w:rsidR="00C774A1">
        <w:rPr>
          <w:rFonts w:ascii="Sylfaen" w:hAnsi="Sylfaen" w:cs="Sylfaen"/>
          <w:b/>
          <w:sz w:val="20"/>
          <w:szCs w:val="20"/>
          <w:lang w:val="ka-GE"/>
        </w:rPr>
        <w:t>49</w:t>
      </w:r>
      <w:r w:rsidR="007778CE">
        <w:rPr>
          <w:rFonts w:ascii="Sylfaen" w:hAnsi="Sylfaen" w:cs="Sylfaen"/>
          <w:b/>
          <w:sz w:val="20"/>
          <w:szCs w:val="20"/>
          <w:lang w:val="ka-GE"/>
        </w:rPr>
        <w:t>-</w:t>
      </w:r>
      <w:r w:rsidR="0097659F">
        <w:rPr>
          <w:rFonts w:ascii="Sylfaen" w:hAnsi="Sylfaen" w:cs="Sylfaen"/>
          <w:b/>
          <w:sz w:val="20"/>
          <w:szCs w:val="20"/>
          <w:lang w:val="en-GB"/>
        </w:rPr>
        <w:t>BID-18</w:t>
      </w:r>
    </w:p>
    <w:p w14:paraId="3CD18E9E" w14:textId="66DD8E55" w:rsidR="00657069" w:rsidRDefault="00D30223" w:rsidP="00657069">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C774A1">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29CA8C12" w14:textId="67145C4B" w:rsidR="00CE72BC" w:rsidRDefault="00CE72BC" w:rsidP="00CE72BC">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1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sidRPr="00954A96">
        <w:rPr>
          <w:rFonts w:ascii="Sylfaen" w:hAnsi="Sylfaen" w:cs="Sylfaen"/>
          <w:b/>
          <w:sz w:val="20"/>
          <w:szCs w:val="20"/>
          <w:lang w:val="ka-GE"/>
        </w:rPr>
        <w:t xml:space="preserve">  </w:t>
      </w:r>
      <w:r w:rsidR="00C774A1">
        <w:rPr>
          <w:rFonts w:ascii="Sylfaen" w:hAnsi="Sylfaen" w:cs="Sylfaen"/>
          <w:b/>
          <w:sz w:val="20"/>
          <w:szCs w:val="20"/>
          <w:lang w:val="ka-GE"/>
        </w:rPr>
        <w:t>სპეც ტანსაცმელი</w:t>
      </w:r>
      <w:r w:rsidR="00D54C26">
        <w:rPr>
          <w:rFonts w:ascii="Sylfaen" w:hAnsi="Sylfaen" w:cs="Sylfaen"/>
          <w:b/>
          <w:sz w:val="20"/>
          <w:szCs w:val="20"/>
          <w:lang w:val="ka-GE"/>
        </w:rPr>
        <w:t>ს (უნიფორმების) შეკერვა</w:t>
      </w:r>
    </w:p>
    <w:p w14:paraId="5A6C6A8D" w14:textId="1D643B03" w:rsidR="00CE72BC" w:rsidRDefault="00CE72BC" w:rsidP="00CE72BC">
      <w:pPr>
        <w:spacing w:after="0" w:line="240" w:lineRule="auto"/>
        <w:rPr>
          <w:rFonts w:ascii="Sylfaen" w:hAnsi="Sylfaen" w:cs="Sylfaen"/>
          <w:b/>
          <w:sz w:val="20"/>
          <w:szCs w:val="20"/>
          <w:lang w:val="ka-GE"/>
        </w:rPr>
      </w:pPr>
    </w:p>
    <w:p w14:paraId="6A50D1BD" w14:textId="77777777" w:rsidR="00E70CE1" w:rsidRPr="00E70CE1" w:rsidRDefault="00E70CE1" w:rsidP="00E70CE1">
      <w:pPr>
        <w:spacing w:after="0" w:line="240" w:lineRule="auto"/>
        <w:rPr>
          <w:rFonts w:ascii="Sylfaen" w:hAnsi="Sylfaen" w:cs="Sylfaen"/>
          <w:b/>
          <w:sz w:val="20"/>
          <w:szCs w:val="20"/>
          <w:lang w:val="ka-GE"/>
        </w:rPr>
      </w:pPr>
    </w:p>
    <w:p w14:paraId="73EB5899" w14:textId="1003C31D" w:rsidR="004D3679" w:rsidRDefault="004D3679"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59CF3F6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597447">
        <w:rPr>
          <w:rFonts w:ascii="Sylfaen" w:hAnsi="Sylfaen"/>
          <w:b/>
          <w:sz w:val="20"/>
          <w:szCs w:val="20"/>
          <w:lang w:val="ka-GE"/>
        </w:rPr>
        <w:t>1</w:t>
      </w:r>
      <w:r w:rsidR="00D54C26">
        <w:rPr>
          <w:rFonts w:ascii="Sylfaen" w:hAnsi="Sylfaen"/>
          <w:b/>
          <w:sz w:val="20"/>
          <w:szCs w:val="20"/>
          <w:lang w:val="ka-GE"/>
        </w:rPr>
        <w:t>2</w:t>
      </w:r>
      <w:bookmarkStart w:id="0" w:name="_GoBack"/>
      <w:bookmarkEnd w:id="0"/>
      <w:r w:rsidR="00302948" w:rsidRPr="00580531">
        <w:rPr>
          <w:rFonts w:ascii="Sylfaen" w:hAnsi="Sylfaen"/>
          <w:b/>
          <w:sz w:val="20"/>
          <w:szCs w:val="20"/>
          <w:lang w:val="ka-GE"/>
        </w:rPr>
        <w:t xml:space="preserve"> </w:t>
      </w:r>
      <w:r w:rsidR="00597447">
        <w:rPr>
          <w:rFonts w:ascii="Sylfaen" w:hAnsi="Sylfaen"/>
          <w:b/>
          <w:sz w:val="20"/>
          <w:szCs w:val="20"/>
          <w:lang w:val="ka-GE"/>
        </w:rPr>
        <w:t>ივნისი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E70CE1">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70D68C4" w:rsidR="004D3679" w:rsidRDefault="004D3679" w:rsidP="00580531">
      <w:pPr>
        <w:spacing w:after="0" w:line="360" w:lineRule="auto"/>
        <w:jc w:val="both"/>
        <w:rPr>
          <w:rFonts w:ascii="Sylfaen" w:hAnsi="Sylfaen"/>
          <w:sz w:val="20"/>
          <w:szCs w:val="20"/>
          <w:u w:val="single"/>
        </w:rPr>
      </w:pPr>
    </w:p>
    <w:p w14:paraId="3879199F" w14:textId="77777777" w:rsidR="0097659F" w:rsidRDefault="0097659F"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23B23CA4" w:rsidR="00C41C03" w:rsidRDefault="00C41C03" w:rsidP="00C41C03">
      <w:pPr>
        <w:spacing w:after="0" w:line="240" w:lineRule="auto"/>
        <w:rPr>
          <w:rFonts w:ascii="Sylfaen" w:hAnsi="Sylfaen"/>
          <w:b/>
          <w:sz w:val="20"/>
          <w:szCs w:val="20"/>
          <w:lang w:val="ka-GE"/>
        </w:rPr>
      </w:pPr>
    </w:p>
    <w:p w14:paraId="78FCC3F7" w14:textId="77777777" w:rsidR="00657069" w:rsidRDefault="00657069"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18A38D2"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57069">
        <w:rPr>
          <w:rFonts w:ascii="Sylfaen" w:hAnsi="Sylfaen"/>
          <w:sz w:val="20"/>
          <w:szCs w:val="20"/>
          <w:lang w:val="ka-GE"/>
        </w:rPr>
        <w:t>მიხეილ იაშაღაშვილი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6A56A871" w:rsidR="00E33A8F" w:rsidRDefault="00E33A8F" w:rsidP="00E33A8F">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00657069" w:rsidRPr="0026086A">
          <w:rPr>
            <w:rStyle w:val="Hyperlink"/>
            <w:sz w:val="20"/>
            <w:szCs w:val="20"/>
            <w:lang w:val="ka-GE"/>
          </w:rPr>
          <w:t>miashaghashvili@gwp.ge</w:t>
        </w:r>
      </w:hyperlink>
    </w:p>
    <w:p w14:paraId="29423B06" w14:textId="1A3D1C41"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w:t>
      </w:r>
      <w:r w:rsidR="00657069">
        <w:rPr>
          <w:rFonts w:ascii="Arial" w:hAnsi="Arial" w:cs="Arial"/>
          <w:sz w:val="20"/>
          <w:szCs w:val="20"/>
        </w:rPr>
        <w:t>3</w:t>
      </w:r>
      <w:r w:rsidRPr="00580531">
        <w:rPr>
          <w:rFonts w:ascii="Arial" w:hAnsi="Arial" w:cs="Arial"/>
          <w:sz w:val="20"/>
          <w:szCs w:val="20"/>
          <w:lang w:val="ka-GE"/>
        </w:rPr>
        <w:t xml:space="preserve">); </w:t>
      </w:r>
      <w:r>
        <w:rPr>
          <w:rFonts w:ascii="Arial" w:hAnsi="Arial" w:cs="Arial"/>
          <w:sz w:val="20"/>
          <w:szCs w:val="20"/>
        </w:rPr>
        <w:t>59</w:t>
      </w:r>
      <w:r w:rsidR="00657069">
        <w:rPr>
          <w:rFonts w:ascii="Arial" w:hAnsi="Arial" w:cs="Arial"/>
          <w:sz w:val="20"/>
          <w:szCs w:val="20"/>
        </w:rPr>
        <w:t>3 903233</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60C9741E" w:rsidR="00237416" w:rsidRDefault="00237416" w:rsidP="00A35317">
      <w:pPr>
        <w:spacing w:after="0" w:line="360" w:lineRule="auto"/>
        <w:jc w:val="both"/>
        <w:rPr>
          <w:rFonts w:ascii="AcadNusx" w:hAnsi="AcadNusx"/>
          <w:sz w:val="20"/>
          <w:szCs w:val="20"/>
        </w:rPr>
      </w:pPr>
      <w:bookmarkStart w:id="1" w:name="_Toc454818556"/>
      <w:bookmarkEnd w:id="1"/>
    </w:p>
    <w:p w14:paraId="2B7896AA" w14:textId="5A46C9AC" w:rsidR="00CE72BC" w:rsidRDefault="00CE72BC" w:rsidP="00A35317">
      <w:pPr>
        <w:spacing w:after="0" w:line="360" w:lineRule="auto"/>
        <w:jc w:val="both"/>
        <w:rPr>
          <w:rFonts w:ascii="AcadNusx" w:hAnsi="AcadNusx"/>
          <w:sz w:val="20"/>
          <w:szCs w:val="20"/>
        </w:rPr>
      </w:pPr>
    </w:p>
    <w:p w14:paraId="68B3BCC6" w14:textId="55CF82D4" w:rsidR="00CE72BC" w:rsidRDefault="00CE72BC" w:rsidP="00A35317">
      <w:pPr>
        <w:spacing w:after="0" w:line="360" w:lineRule="auto"/>
        <w:jc w:val="both"/>
        <w:rPr>
          <w:rFonts w:ascii="AcadNusx" w:hAnsi="AcadNusx"/>
          <w:sz w:val="20"/>
          <w:szCs w:val="20"/>
        </w:rPr>
      </w:pPr>
    </w:p>
    <w:p w14:paraId="14DAE4FF" w14:textId="5A414D78" w:rsidR="00CE72BC" w:rsidRDefault="00CE72BC" w:rsidP="00A35317">
      <w:pPr>
        <w:spacing w:after="0" w:line="360" w:lineRule="auto"/>
        <w:jc w:val="both"/>
        <w:rPr>
          <w:rFonts w:ascii="AcadNusx" w:hAnsi="AcadNusx"/>
          <w:sz w:val="20"/>
          <w:szCs w:val="20"/>
        </w:rPr>
      </w:pPr>
    </w:p>
    <w:p w14:paraId="1645E284" w14:textId="56158890" w:rsidR="00CE72BC" w:rsidRDefault="00CE72BC" w:rsidP="00A35317">
      <w:pPr>
        <w:spacing w:after="0" w:line="360" w:lineRule="auto"/>
        <w:jc w:val="both"/>
        <w:rPr>
          <w:rFonts w:ascii="AcadNusx" w:hAnsi="AcadNusx"/>
          <w:sz w:val="20"/>
          <w:szCs w:val="20"/>
        </w:rPr>
      </w:pPr>
    </w:p>
    <w:p w14:paraId="1324E49E" w14:textId="72AEE3F9" w:rsidR="00C774A1" w:rsidRDefault="00C774A1" w:rsidP="00A35317">
      <w:pPr>
        <w:spacing w:after="0" w:line="360" w:lineRule="auto"/>
        <w:jc w:val="both"/>
        <w:rPr>
          <w:rFonts w:ascii="AcadNusx" w:hAnsi="AcadNusx"/>
          <w:sz w:val="20"/>
          <w:szCs w:val="20"/>
        </w:rPr>
      </w:pPr>
    </w:p>
    <w:p w14:paraId="3A6CAE2F" w14:textId="48D2E069" w:rsidR="00C774A1" w:rsidRDefault="00C774A1" w:rsidP="00A35317">
      <w:pPr>
        <w:spacing w:after="0" w:line="360" w:lineRule="auto"/>
        <w:jc w:val="both"/>
        <w:rPr>
          <w:rFonts w:ascii="AcadNusx" w:hAnsi="AcadNusx"/>
          <w:sz w:val="20"/>
          <w:szCs w:val="20"/>
        </w:rPr>
      </w:pPr>
    </w:p>
    <w:p w14:paraId="5CF7FFDF" w14:textId="19EE9DA0" w:rsidR="00C774A1" w:rsidRDefault="00C774A1" w:rsidP="00A35317">
      <w:pPr>
        <w:spacing w:after="0" w:line="360" w:lineRule="auto"/>
        <w:jc w:val="both"/>
        <w:rPr>
          <w:rFonts w:ascii="AcadNusx" w:hAnsi="AcadNusx"/>
          <w:sz w:val="20"/>
          <w:szCs w:val="20"/>
        </w:rPr>
      </w:pPr>
    </w:p>
    <w:p w14:paraId="7221C67C" w14:textId="77777777" w:rsidR="00C774A1" w:rsidRDefault="00C774A1" w:rsidP="00A35317">
      <w:pPr>
        <w:spacing w:after="0" w:line="360" w:lineRule="auto"/>
        <w:jc w:val="both"/>
        <w:rPr>
          <w:rFonts w:ascii="AcadNusx" w:hAnsi="AcadNusx"/>
          <w:sz w:val="20"/>
          <w:szCs w:val="20"/>
        </w:rPr>
      </w:pPr>
    </w:p>
    <w:p w14:paraId="2A5F4B53" w14:textId="77777777" w:rsidR="00BB0EF3" w:rsidRDefault="00BB0EF3"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lastRenderedPageBreak/>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4E00190E"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74CDFBA2" w14:textId="62CDB2BE" w:rsidR="008A742D" w:rsidRPr="008A742D" w:rsidRDefault="008A742D" w:rsidP="008A742D">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დოკუმენტოს ბოლოში შესავსბები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9F7EBFA"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CE72BC">
        <w:rPr>
          <w:rFonts w:ascii="Sylfaen" w:hAnsi="Sylfaen"/>
          <w:sz w:val="20"/>
          <w:szCs w:val="20"/>
          <w:lang w:val="ka-GE"/>
        </w:rPr>
        <w:t>12</w:t>
      </w:r>
      <w:r w:rsidR="00C40C8C" w:rsidRPr="006A256D">
        <w:rPr>
          <w:rFonts w:ascii="AcadNusx" w:hAnsi="AcadNusx"/>
          <w:sz w:val="20"/>
          <w:szCs w:val="20"/>
          <w:lang w:val="ka-GE"/>
        </w:rPr>
        <w:t xml:space="preserve"> (</w:t>
      </w:r>
      <w:r w:rsidR="00CE72BC">
        <w:rPr>
          <w:rFonts w:ascii="Sylfaen" w:hAnsi="Sylfaen"/>
          <w:sz w:val="20"/>
          <w:szCs w:val="20"/>
          <w:lang w:val="ka-GE"/>
        </w:rPr>
        <w:t>თორმეტი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0340CB1B" w:rsidR="00AF56A2" w:rsidRDefault="00AF56A2" w:rsidP="00CB730B">
      <w:pPr>
        <w:spacing w:after="0" w:line="360" w:lineRule="auto"/>
        <w:jc w:val="both"/>
        <w:rPr>
          <w:rFonts w:ascii="Sylfaen" w:hAnsi="Sylfaen"/>
          <w:sz w:val="20"/>
          <w:szCs w:val="20"/>
          <w:lang w:val="ka-GE"/>
        </w:rPr>
      </w:pPr>
      <w:bookmarkStart w:id="3" w:name="_Toc454818563"/>
    </w:p>
    <w:p w14:paraId="67BC895F" w14:textId="56937C91" w:rsidR="00CE72BC" w:rsidRDefault="00CE72BC" w:rsidP="00CB730B">
      <w:pPr>
        <w:spacing w:after="0" w:line="360" w:lineRule="auto"/>
        <w:jc w:val="both"/>
        <w:rPr>
          <w:rFonts w:ascii="Sylfaen" w:hAnsi="Sylfaen"/>
          <w:sz w:val="20"/>
          <w:szCs w:val="20"/>
          <w:lang w:val="ka-GE"/>
        </w:rPr>
      </w:pPr>
    </w:p>
    <w:p w14:paraId="731EB677" w14:textId="77777777" w:rsidR="00CE72BC" w:rsidRPr="00AF56A2" w:rsidRDefault="00CE72BC" w:rsidP="00CB730B">
      <w:pPr>
        <w:spacing w:after="0" w:line="360" w:lineRule="auto"/>
        <w:jc w:val="both"/>
        <w:rPr>
          <w:rFonts w:ascii="Sylfaen" w:hAnsi="Sylfaen"/>
          <w:sz w:val="20"/>
          <w:szCs w:val="20"/>
          <w:lang w:val="ka-GE"/>
        </w:rPr>
      </w:pPr>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lastRenderedPageBreak/>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2361C953"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3EC3" w14:textId="77777777" w:rsidR="006D5D17" w:rsidRDefault="006D5D17" w:rsidP="007902EA">
      <w:pPr>
        <w:spacing w:after="0" w:line="240" w:lineRule="auto"/>
      </w:pPr>
      <w:r>
        <w:separator/>
      </w:r>
    </w:p>
  </w:endnote>
  <w:endnote w:type="continuationSeparator" w:id="0">
    <w:p w14:paraId="43EB90FC" w14:textId="77777777" w:rsidR="006D5D17" w:rsidRDefault="006D5D1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383A2BA" w:rsidR="004A3BD8" w:rsidRDefault="004A3BD8">
        <w:pPr>
          <w:pStyle w:val="Footer"/>
          <w:jc w:val="right"/>
        </w:pPr>
        <w:r>
          <w:fldChar w:fldCharType="begin"/>
        </w:r>
        <w:r>
          <w:instrText xml:space="preserve"> PAGE   \* MERGEFORMAT </w:instrText>
        </w:r>
        <w:r>
          <w:fldChar w:fldCharType="separate"/>
        </w:r>
        <w:r w:rsidR="00D54C26">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4E7E" w14:textId="77777777" w:rsidR="006D5D17" w:rsidRDefault="006D5D17" w:rsidP="007902EA">
      <w:pPr>
        <w:spacing w:after="0" w:line="240" w:lineRule="auto"/>
      </w:pPr>
      <w:r>
        <w:separator/>
      </w:r>
    </w:p>
  </w:footnote>
  <w:footnote w:type="continuationSeparator" w:id="0">
    <w:p w14:paraId="07C0D560" w14:textId="77777777" w:rsidR="006D5D17" w:rsidRDefault="006D5D1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2D4C" w14:textId="59920CD1" w:rsidR="00B52C8D" w:rsidRPr="00F3578E" w:rsidRDefault="004A3BD8" w:rsidP="00C774A1">
    <w:pPr>
      <w:spacing w:after="0" w:line="240" w:lineRule="auto"/>
      <w:jc w:val="right"/>
      <w:rPr>
        <w:rFonts w:ascii="Sylfaen" w:hAnsi="Sylfaen"/>
        <w:sz w:val="28"/>
        <w:szCs w:val="2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C259A">
      <w:rPr>
        <w:rFonts w:ascii="Sylfaen" w:hAnsi="Sylfaen"/>
        <w:b/>
        <w:sz w:val="18"/>
        <w:szCs w:val="18"/>
        <w:lang w:val="ka-GE"/>
      </w:rPr>
      <w:t xml:space="preserve">  </w:t>
    </w:r>
    <w:r w:rsidR="00F22047" w:rsidRPr="00F22047">
      <w:rPr>
        <w:rFonts w:ascii="Sylfaen" w:hAnsi="Sylfaen" w:cs="Sylfaen"/>
        <w:b/>
        <w:bCs/>
        <w:sz w:val="18"/>
        <w:szCs w:val="18"/>
        <w:lang w:val="ka-GE"/>
      </w:rPr>
      <w:t xml:space="preserve">კონკურსი </w:t>
    </w:r>
    <w:r w:rsidR="00C774A1">
      <w:rPr>
        <w:rFonts w:ascii="Sylfaen" w:hAnsi="Sylfaen" w:cs="Sylfaen"/>
        <w:b/>
        <w:bCs/>
        <w:sz w:val="18"/>
        <w:szCs w:val="18"/>
        <w:lang w:val="ka-GE"/>
      </w:rPr>
      <w:t xml:space="preserve">სპეც ტანსაცმლის </w:t>
    </w:r>
    <w:r w:rsidR="00D54C26">
      <w:rPr>
        <w:rFonts w:ascii="Sylfaen" w:hAnsi="Sylfaen" w:cs="Sylfaen"/>
        <w:b/>
        <w:bCs/>
        <w:sz w:val="18"/>
        <w:szCs w:val="18"/>
        <w:lang w:val="ka-GE"/>
      </w:rPr>
      <w:t>(უნიფორმების) შეკერვის</w:t>
    </w:r>
    <w:r w:rsidR="00B52C8D" w:rsidRPr="00B52C8D">
      <w:rPr>
        <w:rFonts w:ascii="Sylfaen" w:hAnsi="Sylfaen" w:cs="Sylfaen"/>
        <w:b/>
        <w:bCs/>
        <w:sz w:val="18"/>
        <w:szCs w:val="18"/>
        <w:lang w:val="ka-GE"/>
      </w:rPr>
      <w:t xml:space="preserve"> თაობაზე</w:t>
    </w:r>
  </w:p>
  <w:p w14:paraId="6D295578" w14:textId="49C45C27" w:rsidR="006C259A" w:rsidRPr="00F22047" w:rsidRDefault="006C259A" w:rsidP="006C259A">
    <w:pPr>
      <w:spacing w:after="0" w:line="240" w:lineRule="auto"/>
      <w:jc w:val="right"/>
      <w:rPr>
        <w:rFonts w:ascii="Sylfaen" w:hAnsi="Sylfaen"/>
        <w:sz w:val="18"/>
        <w:szCs w:val="18"/>
        <w:lang w:val="ka-GE"/>
      </w:rPr>
    </w:pPr>
  </w:p>
  <w:p w14:paraId="368F602B" w14:textId="72276A63" w:rsidR="003B5B59" w:rsidRPr="003B5B59" w:rsidRDefault="003B5B59" w:rsidP="003B5B59">
    <w:pPr>
      <w:spacing w:after="0" w:line="240" w:lineRule="auto"/>
      <w:jc w:val="right"/>
      <w:rPr>
        <w:rFonts w:ascii="Sylfaen" w:hAnsi="Sylfaen"/>
        <w:b/>
        <w:sz w:val="18"/>
        <w:szCs w:val="18"/>
        <w:lang w:val="ka-GE"/>
      </w:rPr>
    </w:pPr>
  </w:p>
  <w:p w14:paraId="2405FA22" w14:textId="4D1FF7D3" w:rsidR="004A3BD8" w:rsidRPr="00D30223" w:rsidRDefault="004A3BD8" w:rsidP="003B5B59">
    <w:pPr>
      <w:spacing w:after="0" w:line="36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7659F">
      <w:rPr>
        <w:rFonts w:ascii="Sylfaen" w:hAnsi="Sylfaen" w:cs="Sylfaen"/>
        <w:b/>
        <w:sz w:val="20"/>
        <w:szCs w:val="20"/>
        <w:lang w:val="ka-GE"/>
      </w:rPr>
      <w:t>0</w:t>
    </w:r>
    <w:r w:rsidR="00C774A1">
      <w:rPr>
        <w:rFonts w:ascii="Sylfaen" w:hAnsi="Sylfaen" w:cs="Sylfaen"/>
        <w:b/>
        <w:sz w:val="20"/>
        <w:szCs w:val="20"/>
        <w:lang w:val="ka-GE"/>
      </w:rPr>
      <w:t>49</w:t>
    </w:r>
    <w:r w:rsidR="007778CE">
      <w:rPr>
        <w:rFonts w:ascii="Sylfaen" w:hAnsi="Sylfaen" w:cs="Sylfaen"/>
        <w:b/>
        <w:sz w:val="20"/>
        <w:szCs w:val="20"/>
        <w:lang w:val="ka-GE"/>
      </w:rPr>
      <w:t>-</w:t>
    </w:r>
    <w:r w:rsidR="0097659F">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769B1"/>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19"/>
  </w:num>
  <w:num w:numId="10">
    <w:abstractNumId w:val="12"/>
  </w:num>
  <w:num w:numId="11">
    <w:abstractNumId w:val="7"/>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6"/>
  </w:num>
  <w:num w:numId="20">
    <w:abstractNumId w:val="2"/>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65EC5"/>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23BB"/>
    <w:rsid w:val="00137719"/>
    <w:rsid w:val="001433C2"/>
    <w:rsid w:val="001461E6"/>
    <w:rsid w:val="00156D6D"/>
    <w:rsid w:val="001575CA"/>
    <w:rsid w:val="00161677"/>
    <w:rsid w:val="00162053"/>
    <w:rsid w:val="00171C91"/>
    <w:rsid w:val="00175D98"/>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B5B59"/>
    <w:rsid w:val="003C6F22"/>
    <w:rsid w:val="003D2826"/>
    <w:rsid w:val="003D6473"/>
    <w:rsid w:val="003E15FA"/>
    <w:rsid w:val="003F370C"/>
    <w:rsid w:val="003F5521"/>
    <w:rsid w:val="003F699A"/>
    <w:rsid w:val="00410EC6"/>
    <w:rsid w:val="00427C01"/>
    <w:rsid w:val="00430AF7"/>
    <w:rsid w:val="00431665"/>
    <w:rsid w:val="004375BF"/>
    <w:rsid w:val="00442F86"/>
    <w:rsid w:val="004446E6"/>
    <w:rsid w:val="00446516"/>
    <w:rsid w:val="004533A4"/>
    <w:rsid w:val="00474D92"/>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97447"/>
    <w:rsid w:val="005A7054"/>
    <w:rsid w:val="005C14A4"/>
    <w:rsid w:val="005D3B83"/>
    <w:rsid w:val="005E05B1"/>
    <w:rsid w:val="00610FC8"/>
    <w:rsid w:val="006267A2"/>
    <w:rsid w:val="00632910"/>
    <w:rsid w:val="00633210"/>
    <w:rsid w:val="00634B58"/>
    <w:rsid w:val="00657069"/>
    <w:rsid w:val="00661B3E"/>
    <w:rsid w:val="00665219"/>
    <w:rsid w:val="00665C42"/>
    <w:rsid w:val="00667B1F"/>
    <w:rsid w:val="00670B37"/>
    <w:rsid w:val="00674470"/>
    <w:rsid w:val="00674F71"/>
    <w:rsid w:val="00677E39"/>
    <w:rsid w:val="00681B23"/>
    <w:rsid w:val="00692B13"/>
    <w:rsid w:val="006A256D"/>
    <w:rsid w:val="006A3D31"/>
    <w:rsid w:val="006A7B28"/>
    <w:rsid w:val="006B41F0"/>
    <w:rsid w:val="006C0AF5"/>
    <w:rsid w:val="006C1436"/>
    <w:rsid w:val="006C259A"/>
    <w:rsid w:val="006C7D3F"/>
    <w:rsid w:val="006C7E00"/>
    <w:rsid w:val="006D054A"/>
    <w:rsid w:val="006D5D17"/>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1507"/>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A742D"/>
    <w:rsid w:val="008B04EA"/>
    <w:rsid w:val="008B67F1"/>
    <w:rsid w:val="008C35CC"/>
    <w:rsid w:val="008E16DA"/>
    <w:rsid w:val="008E3D20"/>
    <w:rsid w:val="008F419D"/>
    <w:rsid w:val="0090279D"/>
    <w:rsid w:val="00913646"/>
    <w:rsid w:val="00922889"/>
    <w:rsid w:val="0092664D"/>
    <w:rsid w:val="009567A7"/>
    <w:rsid w:val="009621F5"/>
    <w:rsid w:val="0097659F"/>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12C1"/>
    <w:rsid w:val="00A62AC7"/>
    <w:rsid w:val="00A63C87"/>
    <w:rsid w:val="00A804C4"/>
    <w:rsid w:val="00A935AC"/>
    <w:rsid w:val="00AC494C"/>
    <w:rsid w:val="00AC6659"/>
    <w:rsid w:val="00AC7EC9"/>
    <w:rsid w:val="00AE4033"/>
    <w:rsid w:val="00AE77E5"/>
    <w:rsid w:val="00AF56A2"/>
    <w:rsid w:val="00B07BFB"/>
    <w:rsid w:val="00B110A0"/>
    <w:rsid w:val="00B137F3"/>
    <w:rsid w:val="00B156A3"/>
    <w:rsid w:val="00B23313"/>
    <w:rsid w:val="00B2469C"/>
    <w:rsid w:val="00B30838"/>
    <w:rsid w:val="00B42689"/>
    <w:rsid w:val="00B47896"/>
    <w:rsid w:val="00B47D4C"/>
    <w:rsid w:val="00B52C8D"/>
    <w:rsid w:val="00B5452A"/>
    <w:rsid w:val="00B830F8"/>
    <w:rsid w:val="00B942E0"/>
    <w:rsid w:val="00B97F4F"/>
    <w:rsid w:val="00BA3DAD"/>
    <w:rsid w:val="00BB0EF3"/>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774A1"/>
    <w:rsid w:val="00C91AFC"/>
    <w:rsid w:val="00C9205D"/>
    <w:rsid w:val="00CA4A83"/>
    <w:rsid w:val="00CA54EE"/>
    <w:rsid w:val="00CB2B75"/>
    <w:rsid w:val="00CB730B"/>
    <w:rsid w:val="00CB736E"/>
    <w:rsid w:val="00CC3C0A"/>
    <w:rsid w:val="00CD3EA4"/>
    <w:rsid w:val="00CE1D05"/>
    <w:rsid w:val="00CE1D66"/>
    <w:rsid w:val="00CE72BC"/>
    <w:rsid w:val="00CF1EF9"/>
    <w:rsid w:val="00CF4119"/>
    <w:rsid w:val="00CF4F77"/>
    <w:rsid w:val="00D1186B"/>
    <w:rsid w:val="00D13C42"/>
    <w:rsid w:val="00D150F5"/>
    <w:rsid w:val="00D20CC6"/>
    <w:rsid w:val="00D30223"/>
    <w:rsid w:val="00D374EE"/>
    <w:rsid w:val="00D43A2F"/>
    <w:rsid w:val="00D51D10"/>
    <w:rsid w:val="00D54C26"/>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47C85"/>
    <w:rsid w:val="00E5014E"/>
    <w:rsid w:val="00E54795"/>
    <w:rsid w:val="00E57F10"/>
    <w:rsid w:val="00E6248F"/>
    <w:rsid w:val="00E65074"/>
    <w:rsid w:val="00E6523B"/>
    <w:rsid w:val="00E70CE1"/>
    <w:rsid w:val="00E751A2"/>
    <w:rsid w:val="00E94223"/>
    <w:rsid w:val="00E95292"/>
    <w:rsid w:val="00EF7F05"/>
    <w:rsid w:val="00F0297E"/>
    <w:rsid w:val="00F0659D"/>
    <w:rsid w:val="00F069C7"/>
    <w:rsid w:val="00F115A1"/>
    <w:rsid w:val="00F14024"/>
    <w:rsid w:val="00F17B32"/>
    <w:rsid w:val="00F20E56"/>
    <w:rsid w:val="00F22047"/>
    <w:rsid w:val="00F22E5C"/>
    <w:rsid w:val="00F27A96"/>
    <w:rsid w:val="00F3264E"/>
    <w:rsid w:val="00F34574"/>
    <w:rsid w:val="00F40803"/>
    <w:rsid w:val="00F46AB9"/>
    <w:rsid w:val="00F47570"/>
    <w:rsid w:val="00F612B0"/>
    <w:rsid w:val="00F75728"/>
    <w:rsid w:val="00F761D0"/>
    <w:rsid w:val="00F8037E"/>
    <w:rsid w:val="00F844E2"/>
    <w:rsid w:val="00F8495A"/>
    <w:rsid w:val="00F84B51"/>
    <w:rsid w:val="00F9430B"/>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haghashvil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0F193FFF-5759-4F78-8D35-B00D8753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Mikheil Iashaghashvili</cp:lastModifiedBy>
  <cp:revision>23</cp:revision>
  <cp:lastPrinted>2015-07-27T06:36:00Z</cp:lastPrinted>
  <dcterms:created xsi:type="dcterms:W3CDTF">2017-11-13T09:28:00Z</dcterms:created>
  <dcterms:modified xsi:type="dcterms:W3CDTF">2018-05-28T05:25:00Z</dcterms:modified>
</cp:coreProperties>
</file>